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05-0515/2608/2024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УИД86MS0063-01-2024-002643-75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Хохуляка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Дмитриевича, </w:t>
      </w:r>
      <w:r>
        <w:rPr>
          <w:rStyle w:val="cat-UserDefinedgrp-3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Хохуляк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3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25-го числа 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Хохуляк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рассмотрении дела 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Хохуляка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369267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Хохуляк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Хохуляка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Хохуляка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Хохуляка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Хохуляка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Дмитриевича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22203240075727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Style w:val="cat-UserDefinedgrp-39rplc-50"/>
          <w:rFonts w:ascii="Times New Roman" w:eastAsia="Times New Roman" w:hAnsi="Times New Roman" w:cs="Times New Roman"/>
          <w:sz w:val="22"/>
          <w:szCs w:val="22"/>
        </w:rPr>
        <w:t>...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OrganizationNamegrp-24rplc-7">
    <w:name w:val="cat-OrganizationName grp-24 rplc-7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OrganizationNamegrp-24rplc-17">
    <w:name w:val="cat-OrganizationName grp-24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OrganizationNamegrp-24rplc-27">
    <w:name w:val="cat-OrganizationName grp-24 rplc-27"/>
    <w:basedOn w:val="DefaultParagraphFont"/>
  </w:style>
  <w:style w:type="character" w:customStyle="1" w:styleId="cat-UserDefinedgrp-39rplc-50">
    <w:name w:val="cat-UserDefined grp-39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